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sidR="008F34F5">
          <w:rPr>
            <w:noProof/>
            <w:webHidden/>
          </w:rPr>
          <w:t>3</w:t>
        </w:r>
        <w:r>
          <w:rPr>
            <w:noProof/>
            <w:webHidden/>
          </w:rPr>
          <w:fldChar w:fldCharType="end"/>
        </w:r>
      </w:hyperlink>
    </w:p>
    <w:p w14:paraId="2ECF7421" w14:textId="77777777" w:rsidR="00C32BB8" w:rsidRPr="00C32BB8" w:rsidRDefault="008F34F5">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67A6E868" w14:textId="77777777" w:rsidR="00C32BB8" w:rsidRPr="00C32BB8" w:rsidRDefault="008F34F5">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092ED67F" w14:textId="77777777" w:rsidR="00C32BB8" w:rsidRPr="00C32BB8" w:rsidRDefault="008F34F5">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64E76B26" w14:textId="77777777" w:rsidR="00C32BB8" w:rsidRPr="00C32BB8" w:rsidRDefault="008F34F5">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Pr>
            <w:noProof/>
            <w:webHidden/>
          </w:rPr>
          <w:t>4</w:t>
        </w:r>
        <w:r w:rsidR="00C32BB8">
          <w:rPr>
            <w:noProof/>
            <w:webHidden/>
          </w:rPr>
          <w:fldChar w:fldCharType="end"/>
        </w:r>
      </w:hyperlink>
    </w:p>
    <w:p w14:paraId="1D0686AB" w14:textId="77777777" w:rsidR="00C32BB8" w:rsidRPr="00C32BB8" w:rsidRDefault="008F34F5">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1E691D3F" w14:textId="77777777" w:rsidR="00C32BB8" w:rsidRPr="00C32BB8" w:rsidRDefault="008F34F5">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4193CC88" w14:textId="77777777" w:rsidR="00C32BB8" w:rsidRPr="00C32BB8" w:rsidRDefault="008F34F5">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5E1A64A8" w14:textId="77777777" w:rsidR="00C32BB8" w:rsidRPr="00C32BB8" w:rsidRDefault="008F34F5">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35946669" w14:textId="77777777" w:rsidR="00C32BB8" w:rsidRPr="00C32BB8" w:rsidRDefault="008F34F5">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19299AC5" w14:textId="77777777" w:rsidR="00C32BB8" w:rsidRPr="00C32BB8" w:rsidRDefault="008F34F5">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6C233C20" w14:textId="77777777" w:rsidR="00C32BB8" w:rsidRPr="00C32BB8" w:rsidRDefault="008F34F5">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1EC6792F" w14:textId="77777777" w:rsidR="00C32BB8" w:rsidRPr="00C32BB8" w:rsidRDefault="008F34F5">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Pr>
            <w:noProof/>
            <w:webHidden/>
          </w:rPr>
          <w:t>7</w:t>
        </w:r>
        <w:r w:rsidR="00C32BB8">
          <w:rPr>
            <w:noProof/>
            <w:webHidden/>
          </w:rPr>
          <w:fldChar w:fldCharType="end"/>
        </w:r>
      </w:hyperlink>
    </w:p>
    <w:p w14:paraId="3F23C695" w14:textId="77777777" w:rsidR="00C32BB8" w:rsidRPr="00C32BB8" w:rsidRDefault="008F34F5">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8F34F5"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F34F5">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242D1CB6" w:rsidR="00B46B9C" w:rsidRDefault="008F34F5"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1A7F6407">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2A0FCB1F" w:rsidR="00B46B9C" w:rsidRDefault="008F34F5"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0D3AF684">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4F5"/>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purl.org/dc/dcmitype/"/>
    <ds:schemaRef ds:uri="http://schemas.microsoft.com/office/2006/documentManagement/types"/>
    <ds:schemaRef ds:uri="http://schemas.openxmlformats.org/package/2006/metadata/core-properties"/>
    <ds:schemaRef ds:uri="http://schemas.microsoft.com/sharepoint/v3/field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F31E538-E55C-44B3-A296-A638F599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S Pearman</cp:lastModifiedBy>
  <cp:revision>2</cp:revision>
  <cp:lastPrinted>2017-06-13T12:22:00Z</cp:lastPrinted>
  <dcterms:created xsi:type="dcterms:W3CDTF">2017-06-13T13:06:00Z</dcterms:created>
  <dcterms:modified xsi:type="dcterms:W3CDTF">2017-06-13T13:06:00Z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