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4F6EB3">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4F6EB3">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4F6EB3">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4F6EB3">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4F6EB3">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4F6EB3">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4F6EB3">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4F6EB3">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4F6EB3">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4F6EB3">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4F6EB3">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4F6EB3">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4F6EB3">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lastRenderedPageBreak/>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w:t>
      </w:r>
      <w:r>
        <w:rPr>
          <w:lang w:val="en"/>
        </w:rPr>
        <w:lastRenderedPageBreak/>
        <w:t xml:space="preserve">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3"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lastRenderedPageBreak/>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lastRenderedPageBreak/>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4F6EB3" w:rsidP="00C32BB8">
      <w:pPr>
        <w:pStyle w:val="Unnumberedparagraph"/>
      </w:pPr>
      <w:hyperlink r:id="rId20"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37375" w14:textId="77777777" w:rsidR="004F6EB3" w:rsidRDefault="004F6EB3">
      <w:pPr>
        <w:pStyle w:val="Tabletext-left"/>
      </w:pPr>
      <w:r>
        <w:separator/>
      </w:r>
    </w:p>
    <w:p w14:paraId="0CD103A8" w14:textId="77777777" w:rsidR="004F6EB3" w:rsidRDefault="004F6EB3"/>
    <w:p w14:paraId="498607B1" w14:textId="77777777" w:rsidR="004F6EB3" w:rsidRDefault="004F6EB3"/>
  </w:endnote>
  <w:endnote w:type="continuationSeparator" w:id="0">
    <w:p w14:paraId="37263454" w14:textId="77777777" w:rsidR="004F6EB3" w:rsidRDefault="004F6EB3">
      <w:pPr>
        <w:pStyle w:val="Tabletext-left"/>
      </w:pPr>
      <w:r>
        <w:continuationSeparator/>
      </w:r>
    </w:p>
    <w:p w14:paraId="4FB24CF0" w14:textId="77777777" w:rsidR="004F6EB3" w:rsidRDefault="004F6EB3"/>
    <w:p w14:paraId="063E658A" w14:textId="77777777" w:rsidR="004F6EB3" w:rsidRDefault="004F6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7213B1">
      <w:rPr>
        <w:rStyle w:val="PageNumber"/>
        <w:b w:val="0"/>
        <w:noProof/>
      </w:rPr>
      <w:t>1</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80328" w14:textId="77777777" w:rsidR="004F6EB3" w:rsidRDefault="004F6EB3">
      <w:pPr>
        <w:pStyle w:val="Tabletext-left"/>
      </w:pPr>
      <w:r>
        <w:separator/>
      </w:r>
    </w:p>
    <w:p w14:paraId="2CDDDD64" w14:textId="77777777" w:rsidR="004F6EB3" w:rsidRDefault="004F6EB3"/>
  </w:footnote>
  <w:footnote w:type="continuationSeparator" w:id="0">
    <w:p w14:paraId="7AAC5BB4" w14:textId="77777777" w:rsidR="004F6EB3" w:rsidRDefault="004F6EB3">
      <w:pPr>
        <w:pStyle w:val="Tabletext-left"/>
      </w:pPr>
      <w:r>
        <w:continuationSeparator/>
      </w:r>
    </w:p>
    <w:p w14:paraId="4146EFCB" w14:textId="77777777" w:rsidR="004F6EB3" w:rsidRDefault="004F6EB3"/>
    <w:p w14:paraId="596A0BB2" w14:textId="77777777" w:rsidR="004F6EB3" w:rsidRDefault="004F6EB3"/>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1E4005CA" w:rsidR="00B46B9C" w:rsidRDefault="007213B1"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50A7BE7">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FD61" w14:textId="32C6F404" w:rsidR="00B46B9C" w:rsidRDefault="007213B1"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6AF421F0">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4F6EB3"/>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13B1"/>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being-inspected-as-a-boarding-andor-residential-school"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38E9C23-26A8-4239-AB00-B5697EE2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S Pearman</cp:lastModifiedBy>
  <cp:revision>2</cp:revision>
  <cp:lastPrinted>2007-03-23T14:56:00Z</cp:lastPrinted>
  <dcterms:created xsi:type="dcterms:W3CDTF">2017-05-23T14:32:00Z</dcterms:created>
  <dcterms:modified xsi:type="dcterms:W3CDTF">2017-05-23T14:32:00Z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